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423" w14:textId="494F8D89" w:rsidR="000B3372" w:rsidRDefault="00000000">
      <w:pPr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 xml:space="preserve">ADR- </w:t>
      </w:r>
      <w:r w:rsidR="006850C6">
        <w:rPr>
          <w:rFonts w:ascii="Palatino" w:eastAsia="Palatino" w:hAnsi="Palatino" w:cs="Palatino"/>
          <w:sz w:val="28"/>
          <w:szCs w:val="28"/>
        </w:rPr>
        <w:t>Mediation</w:t>
      </w:r>
      <w:r>
        <w:rPr>
          <w:rFonts w:ascii="Palatino" w:eastAsia="Palatino" w:hAnsi="Palatino" w:cs="Palatino"/>
          <w:sz w:val="28"/>
          <w:szCs w:val="28"/>
        </w:rPr>
        <w:t xml:space="preserve"> Team Tryout Application</w:t>
      </w:r>
    </w:p>
    <w:p w14:paraId="3E2F39D1" w14:textId="77777777" w:rsidR="000B3372" w:rsidRDefault="000B3372">
      <w:pPr>
        <w:jc w:val="center"/>
        <w:rPr>
          <w:rFonts w:ascii="Palatino" w:eastAsia="Palatino" w:hAnsi="Palatino" w:cs="Palatino"/>
        </w:rPr>
      </w:pPr>
    </w:p>
    <w:p w14:paraId="34C9DE5E" w14:textId="3DA45C9F" w:rsidR="000B3372" w:rsidRDefault="00000000">
      <w:pPr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</w:rPr>
        <w:t>Please complete this application by typing in the boxes below (which automatically expand if your answer is longer than the space provided).</w:t>
      </w:r>
      <w:r w:rsidR="00686B1A">
        <w:rPr>
          <w:rFonts w:ascii="Palatino" w:eastAsia="Palatino" w:hAnsi="Palatino" w:cs="Palatino"/>
        </w:rPr>
        <w:t xml:space="preserve"> </w:t>
      </w:r>
      <w:r w:rsidRPr="00686B1A">
        <w:rPr>
          <w:rFonts w:ascii="Palatino" w:eastAsia="Palatino" w:hAnsi="Palatino" w:cs="Palatino"/>
          <w:b/>
          <w:color w:val="000000"/>
        </w:rPr>
        <w:t xml:space="preserve">Email your completed application and resume </w:t>
      </w:r>
      <w:r w:rsidR="006850C6" w:rsidRPr="00686B1A">
        <w:rPr>
          <w:rFonts w:ascii="Palatino" w:eastAsia="Palatino" w:hAnsi="Palatino" w:cs="Palatino"/>
          <w:b/>
          <w:color w:val="000000"/>
        </w:rPr>
        <w:t xml:space="preserve">ADR President </w:t>
      </w:r>
      <w:proofErr w:type="spellStart"/>
      <w:r w:rsidR="001905E3">
        <w:rPr>
          <w:rFonts w:ascii="Palatino" w:eastAsia="Palatino" w:hAnsi="Palatino" w:cs="Palatino"/>
          <w:b/>
        </w:rPr>
        <w:t>Dibya</w:t>
      </w:r>
      <w:proofErr w:type="spellEnd"/>
      <w:r w:rsidR="006850C6" w:rsidRPr="00686B1A">
        <w:rPr>
          <w:rFonts w:ascii="Palatino" w:eastAsia="Palatino" w:hAnsi="Palatino" w:cs="Palatino"/>
          <w:b/>
        </w:rPr>
        <w:t xml:space="preserve"> </w:t>
      </w:r>
      <w:r w:rsidR="001905E3">
        <w:rPr>
          <w:rFonts w:ascii="Palatino" w:eastAsia="Palatino" w:hAnsi="Palatino" w:cs="Palatino"/>
          <w:b/>
        </w:rPr>
        <w:t>Patnaik</w:t>
      </w:r>
      <w:r w:rsidRPr="00686B1A">
        <w:rPr>
          <w:rFonts w:ascii="Palatino" w:eastAsia="Palatino" w:hAnsi="Palatino" w:cs="Palatino"/>
          <w:b/>
          <w:color w:val="000000"/>
        </w:rPr>
        <w:t xml:space="preserve"> (</w:t>
      </w:r>
      <w:r w:rsidR="001905E3" w:rsidRPr="008B779F">
        <w:rPr>
          <w:rFonts w:ascii="inherit" w:eastAsia="Times New Roman" w:hAnsi="inherit" w:cs="Arial"/>
          <w:color w:val="050505"/>
          <w:sz w:val="23"/>
          <w:szCs w:val="23"/>
        </w:rPr>
        <w:t>dp3235@drexel.edu</w:t>
      </w:r>
      <w:r w:rsidRPr="00686B1A">
        <w:rPr>
          <w:rFonts w:ascii="Palatino" w:eastAsia="Palatino" w:hAnsi="Palatino" w:cs="Palatino"/>
          <w:b/>
          <w:color w:val="000000"/>
        </w:rPr>
        <w:t xml:space="preserve">) no later than </w:t>
      </w:r>
      <w:r w:rsidR="00686B1A" w:rsidRPr="00686B1A">
        <w:rPr>
          <w:rFonts w:ascii="Palatino" w:eastAsia="Palatino" w:hAnsi="Palatino" w:cs="Palatino"/>
          <w:b/>
          <w:color w:val="000000"/>
        </w:rPr>
        <w:t>5</w:t>
      </w:r>
      <w:r w:rsidRPr="00686B1A">
        <w:rPr>
          <w:rFonts w:ascii="Palatino" w:eastAsia="Palatino" w:hAnsi="Palatino" w:cs="Palatino"/>
          <w:b/>
          <w:color w:val="000000"/>
        </w:rPr>
        <w:t xml:space="preserve">:00 pm on </w:t>
      </w:r>
      <w:r w:rsidR="00686B1A" w:rsidRPr="00686B1A">
        <w:rPr>
          <w:rFonts w:ascii="Palatino" w:eastAsia="Palatino" w:hAnsi="Palatino" w:cs="Palatino"/>
          <w:b/>
          <w:color w:val="000000"/>
        </w:rPr>
        <w:t>October</w:t>
      </w:r>
      <w:r w:rsidRPr="00686B1A">
        <w:rPr>
          <w:rFonts w:ascii="Palatino" w:eastAsia="Palatino" w:hAnsi="Palatino" w:cs="Palatino"/>
          <w:b/>
          <w:color w:val="000000"/>
        </w:rPr>
        <w:t xml:space="preserve"> </w:t>
      </w:r>
      <w:r w:rsidR="001905E3">
        <w:rPr>
          <w:rFonts w:ascii="Palatino" w:eastAsia="Palatino" w:hAnsi="Palatino" w:cs="Palatino"/>
          <w:b/>
          <w:color w:val="000000"/>
        </w:rPr>
        <w:t>12</w:t>
      </w:r>
      <w:r w:rsidRPr="00686B1A">
        <w:rPr>
          <w:rFonts w:ascii="Palatino" w:eastAsia="Palatino" w:hAnsi="Palatino" w:cs="Palatino"/>
          <w:b/>
          <w:color w:val="000000"/>
        </w:rPr>
        <w:t>, 202</w:t>
      </w:r>
      <w:r w:rsidR="001905E3">
        <w:rPr>
          <w:rFonts w:ascii="Palatino" w:eastAsia="Palatino" w:hAnsi="Palatino" w:cs="Palatino"/>
          <w:b/>
        </w:rPr>
        <w:t>3</w:t>
      </w:r>
      <w:r w:rsidRPr="00686B1A">
        <w:rPr>
          <w:rFonts w:ascii="Palatino" w:eastAsia="Palatino" w:hAnsi="Palatino" w:cs="Palatino"/>
          <w:b/>
          <w:color w:val="000000"/>
        </w:rPr>
        <w:t>. Please make the title of your resume file [</w:t>
      </w:r>
      <w:r w:rsidR="003345C4" w:rsidRPr="00686B1A">
        <w:rPr>
          <w:rFonts w:ascii="Palatino" w:eastAsia="Palatino" w:hAnsi="Palatino" w:cs="Palatino"/>
          <w:b/>
          <w:color w:val="000000"/>
        </w:rPr>
        <w:t>(</w:t>
      </w:r>
      <w:r w:rsidRPr="00686B1A">
        <w:rPr>
          <w:rFonts w:ascii="Palatino" w:eastAsia="Palatino" w:hAnsi="Palatino" w:cs="Palatino"/>
          <w:b/>
          <w:color w:val="000000"/>
        </w:rPr>
        <w:t xml:space="preserve">last name) Resume] and the title of your application file [(last name) </w:t>
      </w:r>
      <w:r w:rsidR="00686B1A" w:rsidRPr="00686B1A">
        <w:rPr>
          <w:rFonts w:ascii="Palatino" w:eastAsia="Palatino" w:hAnsi="Palatino" w:cs="Palatino"/>
          <w:b/>
          <w:color w:val="000000"/>
        </w:rPr>
        <w:t>Mediation</w:t>
      </w:r>
      <w:r w:rsidRPr="00686B1A">
        <w:rPr>
          <w:rFonts w:ascii="Palatino" w:eastAsia="Palatino" w:hAnsi="Palatino" w:cs="Palatino"/>
          <w:b/>
          <w:color w:val="000000"/>
        </w:rPr>
        <w:t xml:space="preserve"> Application] ex. [</w:t>
      </w:r>
      <w:r w:rsidR="00443561">
        <w:rPr>
          <w:rFonts w:ascii="Palatino" w:eastAsia="Palatino" w:hAnsi="Palatino" w:cs="Palatino"/>
          <w:b/>
        </w:rPr>
        <w:t>Patnaik</w:t>
      </w:r>
      <w:r w:rsidR="00443561">
        <w:rPr>
          <w:rFonts w:ascii="Palatino" w:eastAsia="Palatino" w:hAnsi="Palatino" w:cs="Palatino"/>
          <w:b/>
          <w:color w:val="000000"/>
        </w:rPr>
        <w:t xml:space="preserve"> </w:t>
      </w:r>
      <w:r w:rsidRPr="00686B1A">
        <w:rPr>
          <w:rFonts w:ascii="Palatino" w:eastAsia="Palatino" w:hAnsi="Palatino" w:cs="Palatino"/>
          <w:b/>
          <w:color w:val="000000"/>
        </w:rPr>
        <w:t>Resume].</w:t>
      </w:r>
      <w:r>
        <w:rPr>
          <w:rFonts w:ascii="Palatino" w:eastAsia="Palatino" w:hAnsi="Palatino" w:cs="Palatino"/>
          <w:b/>
          <w:color w:val="000000"/>
        </w:rPr>
        <w:t xml:space="preserve">  </w:t>
      </w:r>
      <w:r>
        <w:rPr>
          <w:rFonts w:ascii="Palatino" w:eastAsia="Palatino" w:hAnsi="Palatino" w:cs="Palatino"/>
          <w:color w:val="000000"/>
        </w:rPr>
        <w:t xml:space="preserve">If you have any questions, </w:t>
      </w:r>
      <w:r w:rsidR="006850C6">
        <w:rPr>
          <w:rFonts w:ascii="Palatino" w:eastAsia="Palatino" w:hAnsi="Palatino" w:cs="Palatino"/>
          <w:color w:val="000000"/>
        </w:rPr>
        <w:t xml:space="preserve">please </w:t>
      </w:r>
      <w:r>
        <w:rPr>
          <w:rFonts w:ascii="Palatino" w:eastAsia="Palatino" w:hAnsi="Palatino" w:cs="Palatino"/>
          <w:color w:val="000000"/>
        </w:rPr>
        <w:t xml:space="preserve">email </w:t>
      </w:r>
      <w:proofErr w:type="spellStart"/>
      <w:r w:rsidR="001905E3">
        <w:rPr>
          <w:rFonts w:ascii="Palatino" w:eastAsia="Palatino" w:hAnsi="Palatino" w:cs="Palatino"/>
          <w:color w:val="000000"/>
        </w:rPr>
        <w:t>Dibya</w:t>
      </w:r>
      <w:proofErr w:type="spellEnd"/>
      <w:r w:rsidR="001905E3">
        <w:rPr>
          <w:rFonts w:ascii="Palatino" w:eastAsia="Palatino" w:hAnsi="Palatino" w:cs="Palatino"/>
          <w:color w:val="000000"/>
        </w:rPr>
        <w:t xml:space="preserve"> Patnaik</w:t>
      </w:r>
      <w:r>
        <w:rPr>
          <w:rFonts w:ascii="Palatino" w:eastAsia="Palatino" w:hAnsi="Palatino" w:cs="Palatino"/>
          <w:color w:val="000000"/>
        </w:rPr>
        <w:t xml:space="preserve"> (</w:t>
      </w:r>
      <w:r w:rsidR="001905E3" w:rsidRPr="008B779F">
        <w:rPr>
          <w:rFonts w:ascii="inherit" w:eastAsia="Times New Roman" w:hAnsi="inherit" w:cs="Arial"/>
          <w:color w:val="050505"/>
          <w:sz w:val="23"/>
          <w:szCs w:val="23"/>
        </w:rPr>
        <w:t>dp3235@drexel.edu</w:t>
      </w:r>
      <w:r w:rsidR="001905E3">
        <w:rPr>
          <w:rFonts w:ascii="inherit" w:eastAsia="Times New Roman" w:hAnsi="inherit" w:cs="Arial"/>
          <w:color w:val="050505"/>
          <w:sz w:val="23"/>
          <w:szCs w:val="23"/>
        </w:rPr>
        <w:t>).</w:t>
      </w:r>
    </w:p>
    <w:p w14:paraId="3F649504" w14:textId="77777777" w:rsidR="000B3372" w:rsidRDefault="000B3372">
      <w:pPr>
        <w:jc w:val="both"/>
        <w:rPr>
          <w:rFonts w:ascii="Palatino" w:eastAsia="Palatino" w:hAnsi="Palatino" w:cs="Palatino"/>
          <w:color w:val="000000"/>
        </w:rPr>
      </w:pPr>
    </w:p>
    <w:p w14:paraId="10B57E44" w14:textId="77777777" w:rsidR="000B3372" w:rsidRDefault="00000000">
      <w:pPr>
        <w:rPr>
          <w:rFonts w:ascii="Palatino" w:eastAsia="Palatino" w:hAnsi="Palatino" w:cs="Palatino"/>
          <w:b/>
          <w:color w:val="1D55F6"/>
          <w:sz w:val="28"/>
          <w:szCs w:val="28"/>
        </w:rPr>
      </w:pP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</w:p>
    <w:tbl>
      <w:tblPr>
        <w:tblStyle w:val="a"/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3"/>
        <w:gridCol w:w="2700"/>
        <w:gridCol w:w="2567"/>
      </w:tblGrid>
      <w:tr w:rsidR="000B3372" w14:paraId="6D653697" w14:textId="77777777">
        <w:trPr>
          <w:trHeight w:val="143"/>
        </w:trPr>
        <w:tc>
          <w:tcPr>
            <w:tcW w:w="5893" w:type="dxa"/>
            <w:shd w:val="clear" w:color="auto" w:fill="D9E2F3"/>
          </w:tcPr>
          <w:p w14:paraId="1DB9B8F1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  <w:shd w:val="clear" w:color="auto" w:fill="D9E2F3"/>
          </w:tcPr>
          <w:p w14:paraId="78F8BEE7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Cell Number</w:t>
            </w:r>
          </w:p>
        </w:tc>
        <w:tc>
          <w:tcPr>
            <w:tcW w:w="2567" w:type="dxa"/>
            <w:shd w:val="clear" w:color="auto" w:fill="D9E2F3"/>
          </w:tcPr>
          <w:p w14:paraId="79C09D73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Year-1L/2L/AJD</w:t>
            </w:r>
          </w:p>
        </w:tc>
      </w:tr>
      <w:tr w:rsidR="000B3372" w14:paraId="4C93CFDD" w14:textId="77777777">
        <w:trPr>
          <w:trHeight w:val="143"/>
        </w:trPr>
        <w:tc>
          <w:tcPr>
            <w:tcW w:w="5893" w:type="dxa"/>
          </w:tcPr>
          <w:p w14:paraId="5EEC3BC2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7BD79E3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AF9CF56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3BC19CD2" w14:textId="77777777">
        <w:trPr>
          <w:trHeight w:val="143"/>
        </w:trPr>
        <w:tc>
          <w:tcPr>
            <w:tcW w:w="5893" w:type="dxa"/>
            <w:shd w:val="clear" w:color="auto" w:fill="D9E2F3"/>
          </w:tcPr>
          <w:p w14:paraId="5D9A1EE9" w14:textId="77777777" w:rsidR="000B3372" w:rsidRDefault="00000000">
            <w:pPr>
              <w:tabs>
                <w:tab w:val="center" w:pos="2769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Preferred Name</w:t>
            </w:r>
          </w:p>
        </w:tc>
        <w:tc>
          <w:tcPr>
            <w:tcW w:w="5267" w:type="dxa"/>
            <w:gridSpan w:val="2"/>
            <w:shd w:val="clear" w:color="auto" w:fill="D9E2F3"/>
          </w:tcPr>
          <w:p w14:paraId="7CA0B160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Email Address</w:t>
            </w:r>
          </w:p>
        </w:tc>
      </w:tr>
      <w:tr w:rsidR="000B3372" w14:paraId="6FF19BA9" w14:textId="77777777">
        <w:trPr>
          <w:trHeight w:val="143"/>
        </w:trPr>
        <w:tc>
          <w:tcPr>
            <w:tcW w:w="5893" w:type="dxa"/>
          </w:tcPr>
          <w:p w14:paraId="0DAA0254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14:paraId="4E28026B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</w:tbl>
    <w:p w14:paraId="22ED859A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tbl>
      <w:tblPr>
        <w:tblStyle w:val="a0"/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0"/>
      </w:tblGrid>
      <w:tr w:rsidR="000B3372" w14:paraId="4C291851" w14:textId="77777777">
        <w:tc>
          <w:tcPr>
            <w:tcW w:w="11160" w:type="dxa"/>
            <w:shd w:val="clear" w:color="auto" w:fill="D9E2F3"/>
          </w:tcPr>
          <w:p w14:paraId="0D2B2B4E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Have you competed in any ADR competition before? Please describe.</w:t>
            </w:r>
          </w:p>
        </w:tc>
      </w:tr>
      <w:tr w:rsidR="000B3372" w14:paraId="333C08CF" w14:textId="77777777">
        <w:tc>
          <w:tcPr>
            <w:tcW w:w="11160" w:type="dxa"/>
          </w:tcPr>
          <w:p w14:paraId="5F96B21E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7E42BD69" w14:textId="77777777">
        <w:trPr>
          <w:trHeight w:val="331"/>
        </w:trPr>
        <w:tc>
          <w:tcPr>
            <w:tcW w:w="11160" w:type="dxa"/>
            <w:shd w:val="clear" w:color="auto" w:fill="D9E2F3"/>
          </w:tcPr>
          <w:p w14:paraId="212AB3DC" w14:textId="3F62139F" w:rsidR="000B3372" w:rsidRDefault="00000000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Describe any legal/non-legal </w:t>
            </w:r>
            <w:r w:rsidR="006850C6">
              <w:rPr>
                <w:rFonts w:ascii="Palatino" w:eastAsia="Palatino" w:hAnsi="Palatino" w:cs="Palatino"/>
                <w:b/>
                <w:sz w:val="28"/>
                <w:szCs w:val="28"/>
              </w:rPr>
              <w:t>mediation</w:t>
            </w: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experience you’ve </w:t>
            </w:r>
            <w:proofErr w:type="gramStart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had</w:t>
            </w:r>
            <w:proofErr w:type="gramEnd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and courses taken.</w:t>
            </w:r>
          </w:p>
        </w:tc>
      </w:tr>
      <w:tr w:rsidR="000B3372" w14:paraId="2070BAF7" w14:textId="77777777">
        <w:tc>
          <w:tcPr>
            <w:tcW w:w="11160" w:type="dxa"/>
          </w:tcPr>
          <w:p w14:paraId="616951B7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56F1131A" w14:textId="77777777">
        <w:trPr>
          <w:trHeight w:val="331"/>
        </w:trPr>
        <w:tc>
          <w:tcPr>
            <w:tcW w:w="11160" w:type="dxa"/>
            <w:shd w:val="clear" w:color="auto" w:fill="D9E2F3"/>
          </w:tcPr>
          <w:p w14:paraId="1FC15546" w14:textId="7E1F046C" w:rsidR="000B3372" w:rsidRDefault="00000000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Why are you interested in the </w:t>
            </w:r>
            <w:r w:rsidR="006850C6">
              <w:rPr>
                <w:rFonts w:ascii="Palatino" w:eastAsia="Palatino" w:hAnsi="Palatino" w:cs="Palatino"/>
                <w:b/>
                <w:sz w:val="28"/>
                <w:szCs w:val="28"/>
              </w:rPr>
              <w:t>Mediation</w:t>
            </w: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Competition Team?</w:t>
            </w:r>
          </w:p>
        </w:tc>
      </w:tr>
      <w:tr w:rsidR="000B3372" w14:paraId="5BD28248" w14:textId="77777777">
        <w:tc>
          <w:tcPr>
            <w:tcW w:w="11160" w:type="dxa"/>
          </w:tcPr>
          <w:p w14:paraId="7976C0E1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74689AE0" w14:textId="77777777">
        <w:tc>
          <w:tcPr>
            <w:tcW w:w="11160" w:type="dxa"/>
            <w:shd w:val="clear" w:color="auto" w:fill="D9E2F3"/>
          </w:tcPr>
          <w:p w14:paraId="35DCD874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Do you have any experience in public speaking (acting, debate, teaching, etc.)?</w:t>
            </w:r>
          </w:p>
        </w:tc>
      </w:tr>
      <w:tr w:rsidR="000B3372" w14:paraId="6A0A9AA6" w14:textId="77777777">
        <w:tc>
          <w:tcPr>
            <w:tcW w:w="11160" w:type="dxa"/>
          </w:tcPr>
          <w:p w14:paraId="6C0A812D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10E8B0C4" w14:textId="77777777">
        <w:tc>
          <w:tcPr>
            <w:tcW w:w="11160" w:type="dxa"/>
            <w:shd w:val="clear" w:color="auto" w:fill="D9E2F3"/>
          </w:tcPr>
          <w:p w14:paraId="33DBC386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Have you competed in any competition before law school?  If so, </w:t>
            </w:r>
            <w:proofErr w:type="gramStart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what</w:t>
            </w:r>
            <w:proofErr w:type="gramEnd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and when?</w:t>
            </w:r>
          </w:p>
        </w:tc>
      </w:tr>
      <w:tr w:rsidR="000B3372" w14:paraId="1B753F97" w14:textId="77777777">
        <w:trPr>
          <w:trHeight w:val="305"/>
        </w:trPr>
        <w:tc>
          <w:tcPr>
            <w:tcW w:w="11160" w:type="dxa"/>
          </w:tcPr>
          <w:p w14:paraId="49D214D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</w:tbl>
    <w:p w14:paraId="7C153707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tbl>
      <w:tblPr>
        <w:tblStyle w:val="a1"/>
        <w:tblW w:w="11240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0"/>
      </w:tblGrid>
      <w:tr w:rsidR="000B3372" w14:paraId="24A81834" w14:textId="77777777">
        <w:trPr>
          <w:trHeight w:val="702"/>
        </w:trPr>
        <w:tc>
          <w:tcPr>
            <w:tcW w:w="11240" w:type="dxa"/>
            <w:shd w:val="clear" w:color="auto" w:fill="D9E2F3"/>
          </w:tcPr>
          <w:p w14:paraId="54ED0A11" w14:textId="06F9A683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Are you trying out for any other competition team ADR or otherwise? If so</w:t>
            </w:r>
            <w:r w:rsidR="006850C6">
              <w:rPr>
                <w:rFonts w:ascii="Palatino" w:eastAsia="Palatino" w:hAnsi="Palatino" w:cs="Palatino"/>
                <w:b/>
                <w:sz w:val="28"/>
                <w:szCs w:val="28"/>
              </w:rPr>
              <w:t>,</w:t>
            </w: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please list teams.</w:t>
            </w:r>
          </w:p>
        </w:tc>
      </w:tr>
      <w:tr w:rsidR="000B3372" w14:paraId="46132466" w14:textId="77777777">
        <w:trPr>
          <w:trHeight w:val="572"/>
        </w:trPr>
        <w:tc>
          <w:tcPr>
            <w:tcW w:w="11240" w:type="dxa"/>
          </w:tcPr>
          <w:p w14:paraId="5FB5373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22F22DAB" w14:textId="77777777" w:rsidTr="006850C6">
        <w:trPr>
          <w:trHeight w:val="350"/>
        </w:trPr>
        <w:tc>
          <w:tcPr>
            <w:tcW w:w="11240" w:type="dxa"/>
            <w:shd w:val="clear" w:color="auto" w:fill="D9E2F3" w:themeFill="accent1" w:themeFillTint="33"/>
          </w:tcPr>
          <w:p w14:paraId="67682F79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Anything else we should know?</w:t>
            </w:r>
          </w:p>
        </w:tc>
      </w:tr>
      <w:tr w:rsidR="000B3372" w14:paraId="7A5531FF" w14:textId="77777777">
        <w:trPr>
          <w:trHeight w:val="320"/>
        </w:trPr>
        <w:tc>
          <w:tcPr>
            <w:tcW w:w="11240" w:type="dxa"/>
          </w:tcPr>
          <w:p w14:paraId="3FCEC48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16411346" w14:textId="77777777" w:rsidTr="006850C6">
        <w:trPr>
          <w:trHeight w:val="320"/>
        </w:trPr>
        <w:tc>
          <w:tcPr>
            <w:tcW w:w="11240" w:type="dxa"/>
            <w:shd w:val="clear" w:color="auto" w:fill="D9E2F3" w:themeFill="accent1" w:themeFillTint="33"/>
          </w:tcPr>
          <w:p w14:paraId="316BF920" w14:textId="77777777" w:rsidR="000B3372" w:rsidRDefault="00000000" w:rsidP="006850C6">
            <w:pPr>
              <w:tabs>
                <w:tab w:val="left" w:pos="4160"/>
              </w:tabs>
              <w:rPr>
                <w:rFonts w:ascii="Book Antiqua" w:eastAsia="Book Antiqua" w:hAnsi="Book Antiqua" w:cs="Book Antiqua"/>
                <w:sz w:val="28"/>
                <w:szCs w:val="28"/>
              </w:rPr>
            </w:pPr>
            <w:r w:rsidRPr="006850C6">
              <w:rPr>
                <w:rFonts w:ascii="Palatino" w:eastAsia="Palatino" w:hAnsi="Palatino" w:cs="Palatino"/>
                <w:b/>
                <w:sz w:val="28"/>
                <w:szCs w:val="28"/>
              </w:rPr>
              <w:t>Are you able to participate in Zoom practices over winter break?</w:t>
            </w:r>
          </w:p>
        </w:tc>
      </w:tr>
      <w:tr w:rsidR="000B3372" w14:paraId="16DD79CE" w14:textId="77777777">
        <w:trPr>
          <w:trHeight w:val="320"/>
        </w:trPr>
        <w:tc>
          <w:tcPr>
            <w:tcW w:w="11240" w:type="dxa"/>
          </w:tcPr>
          <w:p w14:paraId="598D2551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3330076D" w14:textId="77777777" w:rsidTr="006850C6">
        <w:trPr>
          <w:trHeight w:val="320"/>
        </w:trPr>
        <w:tc>
          <w:tcPr>
            <w:tcW w:w="11240" w:type="dxa"/>
            <w:shd w:val="clear" w:color="auto" w:fill="D9E2F3" w:themeFill="accent1" w:themeFillTint="33"/>
          </w:tcPr>
          <w:p w14:paraId="4996A475" w14:textId="77777777" w:rsidR="000B3372" w:rsidRPr="006850C6" w:rsidRDefault="00000000" w:rsidP="006850C6">
            <w:pPr>
              <w:tabs>
                <w:tab w:val="left" w:pos="4160"/>
              </w:tabs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  <w:r w:rsidRPr="006850C6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 xml:space="preserve">How many credits are </w:t>
            </w:r>
            <w:r w:rsidRPr="006850C6">
              <w:rPr>
                <w:rFonts w:ascii="Palatino" w:eastAsia="Palatino" w:hAnsi="Palatino" w:cs="Palatino"/>
                <w:b/>
                <w:bCs/>
                <w:sz w:val="28"/>
                <w:szCs w:val="28"/>
              </w:rPr>
              <w:t>you</w:t>
            </w:r>
            <w:r w:rsidRPr="006850C6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 xml:space="preserve"> intending to take in the Spring Semester?</w:t>
            </w:r>
          </w:p>
        </w:tc>
      </w:tr>
      <w:tr w:rsidR="000B3372" w14:paraId="29BA3F0A" w14:textId="77777777">
        <w:trPr>
          <w:trHeight w:val="320"/>
        </w:trPr>
        <w:tc>
          <w:tcPr>
            <w:tcW w:w="11240" w:type="dxa"/>
          </w:tcPr>
          <w:p w14:paraId="5499C227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</w:tbl>
    <w:p w14:paraId="3C8F3B24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sectPr w:rsidR="000B33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72"/>
    <w:rsid w:val="000B3372"/>
    <w:rsid w:val="001905E3"/>
    <w:rsid w:val="00191F8E"/>
    <w:rsid w:val="0021364A"/>
    <w:rsid w:val="003345C4"/>
    <w:rsid w:val="00443561"/>
    <w:rsid w:val="004C0998"/>
    <w:rsid w:val="00544E3E"/>
    <w:rsid w:val="006850C6"/>
    <w:rsid w:val="00686B1A"/>
    <w:rsid w:val="006B5AA4"/>
    <w:rsid w:val="00984F30"/>
    <w:rsid w:val="00B361A5"/>
    <w:rsid w:val="00CD1D03"/>
    <w:rsid w:val="00E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8D17"/>
  <w15:docId w15:val="{0685CE5E-257F-3A46-A096-E8C1224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FC75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5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B5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0B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nYul63pvhfml9hRU0vnhCdkzw==">AMUW2mVX/vGxRdiutmM7Dr+0iNMi0j2kIDOGT0xtQ3rrG2HO2dEon62ZJbRZgCvghtda/b++t8khINPmJGyBHsEaMgOcsRuF4zWDfVONas4Alar4e6hNDh4=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1067</Characters>
  <Application>Microsoft Office Word</Application>
  <DocSecurity>0</DocSecurity>
  <Lines>106</Lines>
  <Paragraphs>67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Armstrong,Gwen Douglas</dc:creator>
  <cp:lastModifiedBy>DiGuiseppe,Elise</cp:lastModifiedBy>
  <cp:revision>4</cp:revision>
  <dcterms:created xsi:type="dcterms:W3CDTF">2023-09-24T16:40:00Z</dcterms:created>
  <dcterms:modified xsi:type="dcterms:W3CDTF">2023-09-24T16:40:00Z</dcterms:modified>
</cp:coreProperties>
</file>